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6521"/>
      </w:tblGrid>
      <w:tr w:rsidR="005C3551" w:rsidRPr="00885762" w14:paraId="70D36B54" w14:textId="2EEBE2EE" w:rsidTr="005C3551">
        <w:trPr>
          <w:trHeight w:val="335"/>
        </w:trPr>
        <w:tc>
          <w:tcPr>
            <w:tcW w:w="1513" w:type="pct"/>
          </w:tcPr>
          <w:p w14:paraId="2B798AED" w14:textId="27E6DE7E" w:rsidR="005C3551" w:rsidRPr="00885762" w:rsidRDefault="005C3551" w:rsidP="00885762">
            <w:pPr>
              <w:pStyle w:val="berschrift2"/>
              <w:rPr>
                <w:rFonts w:asciiTheme="minorHAnsi" w:hAnsiTheme="minorHAnsi" w:cstheme="minorHAnsi"/>
              </w:rPr>
            </w:pPr>
            <w:r w:rsidRPr="005C355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Landesgruppe:</w:t>
            </w:r>
          </w:p>
        </w:tc>
        <w:tc>
          <w:tcPr>
            <w:tcW w:w="3487" w:type="pct"/>
          </w:tcPr>
          <w:p w14:paraId="2A6D9396" w14:textId="65F29FBC" w:rsidR="005C3551" w:rsidRPr="00885762" w:rsidRDefault="005C3551" w:rsidP="00885762">
            <w:pPr>
              <w:pStyle w:val="berschrift2"/>
              <w:rPr>
                <w:rFonts w:asciiTheme="minorHAnsi" w:hAnsiTheme="minorHAnsi" w:cstheme="minorHAnsi"/>
              </w:rPr>
            </w:pPr>
            <w:r w:rsidRPr="00885762">
              <w:rPr>
                <w:rFonts w:asciiTheme="minorHAnsi" w:hAnsiTheme="minorHAnsi" w:cstheme="minorHAnsi"/>
              </w:rPr>
              <w:t>Baden-Württemberg</w:t>
            </w:r>
          </w:p>
        </w:tc>
      </w:tr>
      <w:tr w:rsidR="005C3551" w:rsidRPr="00885762" w14:paraId="3FC47074" w14:textId="48C3B423" w:rsidTr="005C3551">
        <w:tc>
          <w:tcPr>
            <w:tcW w:w="1513" w:type="pct"/>
          </w:tcPr>
          <w:p w14:paraId="79C96F6C" w14:textId="5EF25087" w:rsidR="005C3551" w:rsidRPr="00885762" w:rsidRDefault="005C3551" w:rsidP="00885762">
            <w:pPr>
              <w:spacing w:after="0" w:line="240" w:lineRule="auto"/>
              <w:rPr>
                <w:rFonts w:cstheme="minorHAnsi"/>
                <w:sz w:val="24"/>
              </w:rPr>
            </w:pPr>
            <w:r w:rsidRPr="00885762">
              <w:rPr>
                <w:rFonts w:cstheme="minorHAnsi"/>
                <w:sz w:val="24"/>
              </w:rPr>
              <w:t>Kreisgruppe:</w:t>
            </w:r>
          </w:p>
        </w:tc>
        <w:tc>
          <w:tcPr>
            <w:tcW w:w="3487" w:type="pct"/>
          </w:tcPr>
          <w:p w14:paraId="16E289F8" w14:textId="77777777" w:rsidR="005C3551" w:rsidRPr="00885762" w:rsidRDefault="005C3551" w:rsidP="00885762">
            <w:pPr>
              <w:spacing w:after="0" w:line="240" w:lineRule="auto"/>
              <w:rPr>
                <w:rFonts w:cstheme="minorHAnsi"/>
                <w:sz w:val="24"/>
              </w:rPr>
            </w:pPr>
          </w:p>
        </w:tc>
      </w:tr>
      <w:tr w:rsidR="005C3551" w:rsidRPr="00885762" w14:paraId="1AFB40ED" w14:textId="0BD3AE1D" w:rsidTr="005C3551">
        <w:tc>
          <w:tcPr>
            <w:tcW w:w="1513" w:type="pct"/>
          </w:tcPr>
          <w:p w14:paraId="6E1AF378" w14:textId="11083332" w:rsidR="005C3551" w:rsidRPr="00885762" w:rsidRDefault="005C3551" w:rsidP="00885762">
            <w:pPr>
              <w:spacing w:after="0" w:line="240" w:lineRule="auto"/>
              <w:rPr>
                <w:rFonts w:cstheme="minorHAnsi"/>
                <w:sz w:val="24"/>
              </w:rPr>
            </w:pPr>
            <w:r w:rsidRPr="00885762">
              <w:rPr>
                <w:rFonts w:cstheme="minorHAnsi"/>
                <w:sz w:val="24"/>
              </w:rPr>
              <w:t>Reservistenkameradschaft:</w:t>
            </w:r>
          </w:p>
        </w:tc>
        <w:tc>
          <w:tcPr>
            <w:tcW w:w="3487" w:type="pct"/>
          </w:tcPr>
          <w:p w14:paraId="52CB38CB" w14:textId="77777777" w:rsidR="005C3551" w:rsidRPr="00885762" w:rsidRDefault="005C3551" w:rsidP="00885762">
            <w:pPr>
              <w:spacing w:after="0" w:line="240" w:lineRule="auto"/>
              <w:rPr>
                <w:rFonts w:cstheme="minorHAnsi"/>
                <w:sz w:val="24"/>
              </w:rPr>
            </w:pPr>
          </w:p>
        </w:tc>
      </w:tr>
    </w:tbl>
    <w:p w14:paraId="12C60386" w14:textId="77777777" w:rsidR="00885762" w:rsidRPr="00B41524" w:rsidRDefault="00885762" w:rsidP="00885762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885762" w:rsidRPr="00885762" w14:paraId="21CA3633" w14:textId="77777777" w:rsidTr="00B41524">
        <w:trPr>
          <w:trHeight w:val="988"/>
        </w:trPr>
        <w:tc>
          <w:tcPr>
            <w:tcW w:w="9351" w:type="dxa"/>
          </w:tcPr>
          <w:p w14:paraId="41877C17" w14:textId="77777777" w:rsidR="005C3551" w:rsidRDefault="005C3551" w:rsidP="00885762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F23F853" w14:textId="68849650" w:rsidR="005C3551" w:rsidRPr="005C3551" w:rsidRDefault="00885762" w:rsidP="00885762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5C3551">
              <w:rPr>
                <w:rFonts w:cstheme="minorHAnsi"/>
                <w:b/>
                <w:bCs/>
                <w:sz w:val="24"/>
                <w:szCs w:val="24"/>
              </w:rPr>
              <w:t>Meldung zurück an</w:t>
            </w:r>
            <w:r w:rsidR="005C3551" w:rsidRPr="005C3551">
              <w:rPr>
                <w:rFonts w:cstheme="minorHAnsi"/>
                <w:b/>
                <w:bCs/>
                <w:sz w:val="24"/>
                <w:szCs w:val="24"/>
              </w:rPr>
              <w:t xml:space="preserve"> die Landesgeschäftsstelle</w:t>
            </w:r>
            <w:r w:rsidRPr="005C3551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5181E84C" w14:textId="41FA5089" w:rsidR="00885762" w:rsidRPr="005C3551" w:rsidRDefault="008B1152" w:rsidP="00885762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hyperlink r:id="rId8" w:history="1">
              <w:r w:rsidR="005C3551" w:rsidRPr="005C3551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Baden-Wuerttemberg@Reservistenverband.de</w:t>
              </w:r>
            </w:hyperlink>
            <w:r w:rsidR="005C3551" w:rsidRPr="005C355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76AB3982" w14:textId="322FA2C8" w:rsidR="00885762" w:rsidRPr="00885762" w:rsidRDefault="00885762" w:rsidP="00885762">
            <w:pPr>
              <w:pStyle w:val="berschrift4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695A2D3" w14:textId="77777777" w:rsidR="00885762" w:rsidRPr="00B41524" w:rsidRDefault="00885762" w:rsidP="00885762">
      <w:pPr>
        <w:spacing w:after="0" w:line="240" w:lineRule="auto"/>
        <w:rPr>
          <w:rFonts w:cstheme="minorHAnsi"/>
          <w:sz w:val="20"/>
          <w:szCs w:val="20"/>
        </w:rPr>
      </w:pPr>
    </w:p>
    <w:p w14:paraId="05943D5E" w14:textId="77777777" w:rsidR="00885762" w:rsidRPr="005C3551" w:rsidRDefault="00885762" w:rsidP="00885762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5C3551">
        <w:rPr>
          <w:rFonts w:cstheme="minorHAnsi"/>
          <w:b/>
          <w:bCs/>
          <w:sz w:val="28"/>
          <w:szCs w:val="28"/>
        </w:rPr>
        <w:t>Meldung über durchgeführte Ehrung</w:t>
      </w:r>
    </w:p>
    <w:p w14:paraId="2302E1EB" w14:textId="5361B35D" w:rsidR="00885762" w:rsidRDefault="004B16CC" w:rsidP="00885762">
      <w:pPr>
        <w:spacing w:after="0" w:line="240" w:lineRule="auto"/>
        <w:rPr>
          <w:rFonts w:cstheme="minorHAnsi"/>
          <w:sz w:val="18"/>
        </w:rPr>
      </w:pPr>
      <w:r>
        <w:rPr>
          <w:rFonts w:cstheme="minorHAnsi"/>
          <w:sz w:val="18"/>
        </w:rPr>
        <w:t>(Für „Ehrennadeln, Land“ nicht erforderlich)</w:t>
      </w:r>
    </w:p>
    <w:p w14:paraId="0106D2A3" w14:textId="77777777" w:rsidR="004B16CC" w:rsidRPr="00885762" w:rsidRDefault="004B16CC" w:rsidP="00885762">
      <w:pPr>
        <w:spacing w:after="0" w:line="240" w:lineRule="auto"/>
        <w:rPr>
          <w:rFonts w:cstheme="minorHAnsi"/>
          <w:sz w:val="18"/>
        </w:rPr>
      </w:pPr>
    </w:p>
    <w:p w14:paraId="40A1B2A3" w14:textId="77777777" w:rsidR="00885762" w:rsidRPr="00885762" w:rsidRDefault="00885762" w:rsidP="00885762">
      <w:pPr>
        <w:spacing w:after="0" w:line="240" w:lineRule="auto"/>
        <w:rPr>
          <w:rFonts w:cstheme="minorHAnsi"/>
          <w:sz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"/>
        <w:gridCol w:w="2340"/>
        <w:gridCol w:w="624"/>
        <w:gridCol w:w="5308"/>
      </w:tblGrid>
      <w:tr w:rsidR="00885762" w:rsidRPr="00B41524" w14:paraId="433F2809" w14:textId="77777777" w:rsidTr="00885762">
        <w:trPr>
          <w:cantSplit/>
        </w:trPr>
        <w:tc>
          <w:tcPr>
            <w:tcW w:w="1084" w:type="dxa"/>
            <w:vAlign w:val="center"/>
          </w:tcPr>
          <w:p w14:paraId="164EEEE2" w14:textId="77777777" w:rsidR="00885762" w:rsidRPr="00F46A8B" w:rsidRDefault="00885762" w:rsidP="00885762">
            <w:pPr>
              <w:spacing w:after="0" w:line="240" w:lineRule="auto"/>
              <w:rPr>
                <w:rFonts w:cstheme="minorHAnsi"/>
              </w:rPr>
            </w:pPr>
            <w:r w:rsidRPr="00F46A8B">
              <w:rPr>
                <w:rFonts w:cstheme="minorHAnsi"/>
              </w:rPr>
              <w:t>Dem</w:t>
            </w:r>
          </w:p>
        </w:tc>
        <w:tc>
          <w:tcPr>
            <w:tcW w:w="8272" w:type="dxa"/>
            <w:gridSpan w:val="3"/>
            <w:tcBorders>
              <w:bottom w:val="single" w:sz="4" w:space="0" w:color="auto"/>
            </w:tcBorders>
            <w:vAlign w:val="center"/>
          </w:tcPr>
          <w:p w14:paraId="6D2F1B81" w14:textId="77777777" w:rsidR="00885762" w:rsidRPr="00B41524" w:rsidRDefault="00885762" w:rsidP="00885762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85762" w:rsidRPr="00885762" w14:paraId="2F65D2AE" w14:textId="77777777" w:rsidTr="00885762">
        <w:trPr>
          <w:cantSplit/>
          <w:trHeight w:hRule="exact" w:val="454"/>
        </w:trPr>
        <w:tc>
          <w:tcPr>
            <w:tcW w:w="1084" w:type="dxa"/>
          </w:tcPr>
          <w:p w14:paraId="68EFCAFE" w14:textId="77777777" w:rsidR="00885762" w:rsidRPr="00F46A8B" w:rsidRDefault="00885762" w:rsidP="0088576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272" w:type="dxa"/>
            <w:gridSpan w:val="3"/>
            <w:tcBorders>
              <w:top w:val="single" w:sz="4" w:space="0" w:color="auto"/>
            </w:tcBorders>
          </w:tcPr>
          <w:p w14:paraId="524B576D" w14:textId="77777777" w:rsidR="00885762" w:rsidRPr="00B41524" w:rsidRDefault="00885762" w:rsidP="0088576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5C3551">
              <w:rPr>
                <w:rFonts w:cstheme="minorHAnsi"/>
                <w:sz w:val="18"/>
                <w:szCs w:val="18"/>
              </w:rPr>
              <w:t>Dienstgrad - Vorname - Name</w:t>
            </w:r>
          </w:p>
        </w:tc>
      </w:tr>
      <w:tr w:rsidR="00885762" w:rsidRPr="00B41524" w14:paraId="1199C84B" w14:textId="77777777" w:rsidTr="00885762">
        <w:tc>
          <w:tcPr>
            <w:tcW w:w="1084" w:type="dxa"/>
            <w:vAlign w:val="center"/>
          </w:tcPr>
          <w:p w14:paraId="70502E22" w14:textId="77777777" w:rsidR="00885762" w:rsidRPr="00F46A8B" w:rsidRDefault="00885762" w:rsidP="00885762">
            <w:pPr>
              <w:spacing w:after="0" w:line="240" w:lineRule="auto"/>
              <w:rPr>
                <w:rFonts w:cstheme="minorHAnsi"/>
              </w:rPr>
            </w:pPr>
            <w:r w:rsidRPr="00F46A8B">
              <w:rPr>
                <w:rFonts w:cstheme="minorHAnsi"/>
              </w:rPr>
              <w:t>wurde am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4F06AEC9" w14:textId="77777777" w:rsidR="00885762" w:rsidRPr="00B41524" w:rsidRDefault="00885762" w:rsidP="0088576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4E6C262B" w14:textId="77777777" w:rsidR="00885762" w:rsidRPr="00B41524" w:rsidRDefault="00885762" w:rsidP="0088576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46A8B">
              <w:rPr>
                <w:rFonts w:cstheme="minorHAnsi"/>
              </w:rPr>
              <w:t>in</w:t>
            </w:r>
          </w:p>
        </w:tc>
        <w:tc>
          <w:tcPr>
            <w:tcW w:w="5308" w:type="dxa"/>
            <w:tcBorders>
              <w:bottom w:val="single" w:sz="4" w:space="0" w:color="auto"/>
            </w:tcBorders>
            <w:vAlign w:val="center"/>
          </w:tcPr>
          <w:p w14:paraId="26010E99" w14:textId="77777777" w:rsidR="00885762" w:rsidRPr="00B41524" w:rsidRDefault="00885762" w:rsidP="0088576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85762" w:rsidRPr="00885762" w14:paraId="522B8E5F" w14:textId="77777777" w:rsidTr="00885762">
        <w:trPr>
          <w:trHeight w:hRule="exact" w:val="454"/>
        </w:trPr>
        <w:tc>
          <w:tcPr>
            <w:tcW w:w="1084" w:type="dxa"/>
          </w:tcPr>
          <w:p w14:paraId="53A5AE60" w14:textId="77777777" w:rsidR="00885762" w:rsidRPr="00F46A8B" w:rsidRDefault="00885762" w:rsidP="0088576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161F7D82" w14:textId="77777777" w:rsidR="00885762" w:rsidRPr="00B41524" w:rsidRDefault="00885762" w:rsidP="0088576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5C3551">
              <w:rPr>
                <w:rFonts w:cstheme="minorHAnsi"/>
                <w:sz w:val="18"/>
                <w:szCs w:val="18"/>
              </w:rPr>
              <w:t>Datum</w:t>
            </w:r>
          </w:p>
        </w:tc>
        <w:tc>
          <w:tcPr>
            <w:tcW w:w="624" w:type="dxa"/>
          </w:tcPr>
          <w:p w14:paraId="511E9587" w14:textId="77777777" w:rsidR="00885762" w:rsidRPr="00885762" w:rsidRDefault="00885762" w:rsidP="00885762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5308" w:type="dxa"/>
          </w:tcPr>
          <w:p w14:paraId="1D5B49D1" w14:textId="77777777" w:rsidR="00885762" w:rsidRPr="00B41524" w:rsidRDefault="00885762" w:rsidP="0088576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5C3551">
              <w:rPr>
                <w:rFonts w:cstheme="minorHAnsi"/>
                <w:sz w:val="18"/>
                <w:szCs w:val="18"/>
              </w:rPr>
              <w:t>Ort</w:t>
            </w:r>
          </w:p>
        </w:tc>
      </w:tr>
      <w:tr w:rsidR="00885762" w:rsidRPr="00B41524" w14:paraId="7C09682E" w14:textId="77777777" w:rsidTr="00885762">
        <w:tc>
          <w:tcPr>
            <w:tcW w:w="1084" w:type="dxa"/>
            <w:vAlign w:val="center"/>
          </w:tcPr>
          <w:p w14:paraId="6C01BC3C" w14:textId="77777777" w:rsidR="00885762" w:rsidRPr="00F46A8B" w:rsidRDefault="00885762" w:rsidP="00885762">
            <w:pPr>
              <w:spacing w:after="0" w:line="240" w:lineRule="auto"/>
              <w:rPr>
                <w:rFonts w:cstheme="minorHAnsi"/>
              </w:rPr>
            </w:pPr>
            <w:r w:rsidRPr="00F46A8B">
              <w:rPr>
                <w:rFonts w:cstheme="minorHAnsi"/>
              </w:rPr>
              <w:t>durch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199F2EF4" w14:textId="77777777" w:rsidR="00885762" w:rsidRPr="00B41524" w:rsidRDefault="00885762" w:rsidP="0088576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0AD90283" w14:textId="77777777" w:rsidR="00885762" w:rsidRPr="00B41524" w:rsidRDefault="00885762" w:rsidP="0088576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08" w:type="dxa"/>
            <w:tcBorders>
              <w:bottom w:val="single" w:sz="4" w:space="0" w:color="auto"/>
            </w:tcBorders>
            <w:vAlign w:val="center"/>
          </w:tcPr>
          <w:p w14:paraId="42421416" w14:textId="77777777" w:rsidR="00885762" w:rsidRPr="00B41524" w:rsidRDefault="00885762" w:rsidP="0088576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85762" w:rsidRPr="00885762" w14:paraId="0B0AD04E" w14:textId="77777777" w:rsidTr="00885762">
        <w:trPr>
          <w:cantSplit/>
          <w:trHeight w:hRule="exact" w:val="454"/>
        </w:trPr>
        <w:tc>
          <w:tcPr>
            <w:tcW w:w="1084" w:type="dxa"/>
          </w:tcPr>
          <w:p w14:paraId="0FEEA4E6" w14:textId="77777777" w:rsidR="00885762" w:rsidRPr="00F46A8B" w:rsidRDefault="00885762" w:rsidP="0088576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272" w:type="dxa"/>
            <w:gridSpan w:val="3"/>
            <w:tcBorders>
              <w:top w:val="single" w:sz="4" w:space="0" w:color="auto"/>
            </w:tcBorders>
          </w:tcPr>
          <w:p w14:paraId="5138CC84" w14:textId="28744FEA" w:rsidR="00885762" w:rsidRPr="00B41524" w:rsidRDefault="00885762" w:rsidP="0088576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5C3551">
              <w:rPr>
                <w:rFonts w:cstheme="minorHAnsi"/>
                <w:sz w:val="18"/>
                <w:szCs w:val="18"/>
              </w:rPr>
              <w:t xml:space="preserve">Vorname – Name                                  </w:t>
            </w:r>
            <w:r w:rsidR="00F46A8B">
              <w:rPr>
                <w:rFonts w:cstheme="minorHAnsi"/>
                <w:sz w:val="18"/>
                <w:szCs w:val="18"/>
              </w:rPr>
              <w:t xml:space="preserve">     </w:t>
            </w:r>
            <w:r w:rsidRPr="005C3551">
              <w:rPr>
                <w:rFonts w:cstheme="minorHAnsi"/>
                <w:sz w:val="18"/>
                <w:szCs w:val="18"/>
              </w:rPr>
              <w:t xml:space="preserve">  Amt im Verband</w:t>
            </w:r>
          </w:p>
        </w:tc>
      </w:tr>
      <w:tr w:rsidR="00885762" w:rsidRPr="00B41524" w14:paraId="129BEAA7" w14:textId="77777777" w:rsidTr="00885762">
        <w:trPr>
          <w:cantSplit/>
          <w:trHeight w:hRule="exact" w:val="246"/>
        </w:trPr>
        <w:tc>
          <w:tcPr>
            <w:tcW w:w="1084" w:type="dxa"/>
            <w:vAlign w:val="center"/>
          </w:tcPr>
          <w:p w14:paraId="38E5E67A" w14:textId="77777777" w:rsidR="00885762" w:rsidRPr="00F46A8B" w:rsidRDefault="00885762" w:rsidP="00885762">
            <w:pPr>
              <w:spacing w:after="0" w:line="240" w:lineRule="auto"/>
              <w:rPr>
                <w:rFonts w:cstheme="minorHAnsi"/>
              </w:rPr>
            </w:pPr>
            <w:r w:rsidRPr="00F46A8B">
              <w:rPr>
                <w:rFonts w:cstheme="minorHAnsi"/>
              </w:rPr>
              <w:t>anlässlich</w:t>
            </w:r>
          </w:p>
        </w:tc>
        <w:tc>
          <w:tcPr>
            <w:tcW w:w="8272" w:type="dxa"/>
            <w:gridSpan w:val="3"/>
            <w:tcBorders>
              <w:bottom w:val="single" w:sz="4" w:space="0" w:color="auto"/>
            </w:tcBorders>
            <w:vAlign w:val="center"/>
          </w:tcPr>
          <w:p w14:paraId="66C79B41" w14:textId="77777777" w:rsidR="00885762" w:rsidRPr="00B41524" w:rsidRDefault="00885762" w:rsidP="0088576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0285BA93" w14:textId="77777777" w:rsidR="00885762" w:rsidRPr="005C3551" w:rsidRDefault="00885762" w:rsidP="00885762">
      <w:pPr>
        <w:spacing w:after="0" w:line="240" w:lineRule="auto"/>
        <w:rPr>
          <w:rFonts w:cstheme="minorHAnsi"/>
          <w:sz w:val="20"/>
          <w:szCs w:val="20"/>
        </w:rPr>
      </w:pPr>
    </w:p>
    <w:p w14:paraId="5F534BD4" w14:textId="77777777" w:rsidR="00885762" w:rsidRPr="005C3551" w:rsidRDefault="00885762" w:rsidP="00885762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60"/>
        <w:gridCol w:w="1170"/>
        <w:gridCol w:w="390"/>
        <w:gridCol w:w="6876"/>
      </w:tblGrid>
      <w:tr w:rsidR="00885762" w:rsidRPr="005C3551" w14:paraId="7D89CEA7" w14:textId="77777777" w:rsidTr="00885762">
        <w:trPr>
          <w:cantSplit/>
          <w:trHeight w:hRule="exact" w:val="113"/>
        </w:trPr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90E73A" w14:textId="77777777" w:rsidR="00885762" w:rsidRPr="005C3551" w:rsidRDefault="00885762" w:rsidP="00885762">
            <w:pPr>
              <w:spacing w:after="0" w:line="240" w:lineRule="auto"/>
              <w:ind w:right="-34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035311" w14:textId="77777777" w:rsidR="00885762" w:rsidRPr="005C3551" w:rsidRDefault="00885762" w:rsidP="00885762">
            <w:pPr>
              <w:spacing w:after="0" w:line="240" w:lineRule="auto"/>
              <w:ind w:right="-34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4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69975" w14:textId="77777777" w:rsidR="00885762" w:rsidRPr="005C3551" w:rsidRDefault="00885762" w:rsidP="00885762">
            <w:pPr>
              <w:spacing w:after="0" w:line="240" w:lineRule="auto"/>
              <w:ind w:right="-34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85762" w:rsidRPr="005C3551" w14:paraId="56993E11" w14:textId="77777777" w:rsidTr="00885762">
        <w:trPr>
          <w:cantSplit/>
          <w:trHeight w:hRule="exact" w:val="397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9E2DE" w14:textId="77777777" w:rsidR="00885762" w:rsidRPr="005C3551" w:rsidRDefault="00885762" w:rsidP="00885762">
            <w:pPr>
              <w:spacing w:after="0" w:line="240" w:lineRule="auto"/>
              <w:ind w:right="-34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111E6A" w14:textId="77777777" w:rsidR="00885762" w:rsidRPr="00F46A8B" w:rsidRDefault="00885762" w:rsidP="00885762">
            <w:pPr>
              <w:spacing w:after="0" w:line="240" w:lineRule="auto"/>
              <w:ind w:right="-34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84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1C89217" w14:textId="77777777" w:rsidR="00885762" w:rsidRPr="00F46A8B" w:rsidRDefault="00885762" w:rsidP="00885762">
            <w:pPr>
              <w:spacing w:after="0" w:line="240" w:lineRule="auto"/>
              <w:ind w:right="-34"/>
              <w:rPr>
                <w:rFonts w:cstheme="minorHAnsi"/>
                <w:b/>
                <w:bCs/>
              </w:rPr>
            </w:pPr>
            <w:r w:rsidRPr="00F46A8B">
              <w:rPr>
                <w:rFonts w:cstheme="minorHAnsi"/>
                <w:b/>
                <w:bCs/>
              </w:rPr>
              <w:t>die Ehrennadel des VdRBw e.V. (für Mitglieder)</w:t>
            </w:r>
          </w:p>
        </w:tc>
      </w:tr>
      <w:tr w:rsidR="00885762" w:rsidRPr="005C3551" w14:paraId="06B56166" w14:textId="77777777" w:rsidTr="00885762">
        <w:trPr>
          <w:cantSplit/>
          <w:trHeight w:hRule="exact" w:val="284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EEF77A" w14:textId="77777777" w:rsidR="00885762" w:rsidRPr="005C3551" w:rsidRDefault="00885762" w:rsidP="00885762">
            <w:pPr>
              <w:spacing w:after="0" w:line="240" w:lineRule="auto"/>
              <w:ind w:right="-3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98F357" w14:textId="77777777" w:rsidR="00885762" w:rsidRPr="00F46A8B" w:rsidRDefault="00885762" w:rsidP="00885762">
            <w:pPr>
              <w:spacing w:after="0" w:line="240" w:lineRule="auto"/>
              <w:ind w:right="-34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BC194A" w14:textId="77777777" w:rsidR="00885762" w:rsidRPr="00F46A8B" w:rsidRDefault="00885762" w:rsidP="00885762">
            <w:pPr>
              <w:spacing w:after="0" w:line="240" w:lineRule="auto"/>
              <w:ind w:right="-34"/>
              <w:rPr>
                <w:rFonts w:cstheme="minorHAnsi"/>
              </w:rPr>
            </w:pPr>
            <w:r w:rsidRPr="00F46A8B">
              <w:rPr>
                <w:rFonts w:cstheme="minorHAnsi"/>
              </w:rPr>
              <w:t>in der Stufe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22E6B4" w14:textId="77777777" w:rsidR="00885762" w:rsidRPr="00F46A8B" w:rsidRDefault="00885762" w:rsidP="00885762">
            <w:pPr>
              <w:spacing w:after="0" w:line="240" w:lineRule="auto"/>
              <w:ind w:right="-34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8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BF9516B" w14:textId="77777777" w:rsidR="00885762" w:rsidRPr="00F46A8B" w:rsidRDefault="00885762" w:rsidP="00885762">
            <w:pPr>
              <w:spacing w:after="0" w:line="240" w:lineRule="auto"/>
              <w:ind w:right="-34"/>
              <w:rPr>
                <w:rFonts w:cstheme="minorHAnsi"/>
                <w:b/>
                <w:bCs/>
              </w:rPr>
            </w:pPr>
            <w:r w:rsidRPr="00F46A8B">
              <w:rPr>
                <w:rFonts w:cstheme="minorHAnsi"/>
                <w:b/>
                <w:bCs/>
              </w:rPr>
              <w:t>Bronze</w:t>
            </w:r>
          </w:p>
        </w:tc>
      </w:tr>
      <w:tr w:rsidR="00885762" w:rsidRPr="005C3551" w14:paraId="104725AD" w14:textId="77777777" w:rsidTr="00885762">
        <w:trPr>
          <w:cantSplit/>
          <w:trHeight w:hRule="exact" w:val="284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662C44" w14:textId="77777777" w:rsidR="00885762" w:rsidRPr="005C3551" w:rsidRDefault="00885762" w:rsidP="00885762">
            <w:pPr>
              <w:spacing w:after="0" w:line="240" w:lineRule="auto"/>
              <w:ind w:right="-3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D1EF9" w14:textId="77777777" w:rsidR="00885762" w:rsidRPr="00F46A8B" w:rsidRDefault="00885762" w:rsidP="00885762">
            <w:pPr>
              <w:spacing w:after="0" w:line="240" w:lineRule="auto"/>
              <w:ind w:right="-34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59EA15" w14:textId="77777777" w:rsidR="00885762" w:rsidRPr="00F46A8B" w:rsidRDefault="00885762" w:rsidP="00885762">
            <w:pPr>
              <w:spacing w:after="0" w:line="240" w:lineRule="auto"/>
              <w:ind w:right="-34"/>
              <w:rPr>
                <w:rFonts w:cstheme="minorHAnsi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76073E" w14:textId="77777777" w:rsidR="00885762" w:rsidRPr="00F46A8B" w:rsidRDefault="00885762" w:rsidP="00885762">
            <w:pPr>
              <w:spacing w:after="0" w:line="240" w:lineRule="auto"/>
              <w:ind w:right="-34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8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A00804F" w14:textId="77777777" w:rsidR="00885762" w:rsidRPr="00F46A8B" w:rsidRDefault="00885762" w:rsidP="00885762">
            <w:pPr>
              <w:spacing w:after="0" w:line="240" w:lineRule="auto"/>
              <w:ind w:right="-34"/>
              <w:rPr>
                <w:rFonts w:cstheme="minorHAnsi"/>
                <w:b/>
                <w:bCs/>
              </w:rPr>
            </w:pPr>
            <w:r w:rsidRPr="00F46A8B">
              <w:rPr>
                <w:rFonts w:cstheme="minorHAnsi"/>
                <w:b/>
                <w:bCs/>
              </w:rPr>
              <w:t>Silber</w:t>
            </w:r>
          </w:p>
        </w:tc>
      </w:tr>
      <w:tr w:rsidR="00885762" w:rsidRPr="005C3551" w14:paraId="13280F54" w14:textId="77777777" w:rsidTr="00885762">
        <w:trPr>
          <w:cantSplit/>
          <w:trHeight w:hRule="exact" w:val="284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7D228F" w14:textId="77777777" w:rsidR="00885762" w:rsidRPr="005C3551" w:rsidRDefault="00885762" w:rsidP="00885762">
            <w:pPr>
              <w:spacing w:after="0" w:line="240" w:lineRule="auto"/>
              <w:ind w:right="-3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39115" w14:textId="77777777" w:rsidR="00885762" w:rsidRPr="00F46A8B" w:rsidRDefault="00885762" w:rsidP="00885762">
            <w:pPr>
              <w:spacing w:after="0" w:line="240" w:lineRule="auto"/>
              <w:ind w:right="-34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0190E5" w14:textId="77777777" w:rsidR="00885762" w:rsidRPr="00F46A8B" w:rsidRDefault="00885762" w:rsidP="00885762">
            <w:pPr>
              <w:spacing w:after="0" w:line="240" w:lineRule="auto"/>
              <w:ind w:right="-34"/>
              <w:rPr>
                <w:rFonts w:cstheme="minorHAnsi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2078DC" w14:textId="77777777" w:rsidR="00885762" w:rsidRPr="00F46A8B" w:rsidRDefault="00885762" w:rsidP="00885762">
            <w:pPr>
              <w:spacing w:after="0" w:line="240" w:lineRule="auto"/>
              <w:ind w:right="-34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8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C95754" w14:textId="77777777" w:rsidR="00885762" w:rsidRPr="00F46A8B" w:rsidRDefault="00885762" w:rsidP="00885762">
            <w:pPr>
              <w:pStyle w:val="berschrift5"/>
              <w:rPr>
                <w:rFonts w:asciiTheme="minorHAnsi" w:hAnsiTheme="minorHAnsi" w:cstheme="minorHAnsi"/>
                <w:sz w:val="22"/>
                <w:szCs w:val="22"/>
              </w:rPr>
            </w:pPr>
            <w:r w:rsidRPr="00F46A8B">
              <w:rPr>
                <w:rFonts w:asciiTheme="minorHAnsi" w:hAnsiTheme="minorHAnsi" w:cstheme="minorHAnsi"/>
                <w:sz w:val="22"/>
                <w:szCs w:val="22"/>
              </w:rPr>
              <w:t>Gold</w:t>
            </w:r>
          </w:p>
        </w:tc>
      </w:tr>
      <w:tr w:rsidR="00885762" w:rsidRPr="005C3551" w14:paraId="2A2FF791" w14:textId="77777777" w:rsidTr="00885762">
        <w:trPr>
          <w:cantSplit/>
          <w:trHeight w:hRule="exact" w:val="284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E0CCE1" w14:textId="77777777" w:rsidR="00885762" w:rsidRPr="005C3551" w:rsidRDefault="00885762" w:rsidP="00885762">
            <w:pPr>
              <w:spacing w:after="0" w:line="240" w:lineRule="auto"/>
              <w:ind w:right="-3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09288" w14:textId="77777777" w:rsidR="00885762" w:rsidRPr="00F46A8B" w:rsidRDefault="00885762" w:rsidP="00885762">
            <w:pPr>
              <w:spacing w:after="0" w:line="240" w:lineRule="auto"/>
              <w:ind w:right="-34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A22720" w14:textId="77777777" w:rsidR="00885762" w:rsidRPr="00F46A8B" w:rsidRDefault="00885762" w:rsidP="00885762">
            <w:pPr>
              <w:spacing w:after="0" w:line="240" w:lineRule="auto"/>
              <w:ind w:right="-34"/>
              <w:rPr>
                <w:rFonts w:cstheme="minorHAnsi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C3DE8A" w14:textId="77777777" w:rsidR="00885762" w:rsidRPr="00F46A8B" w:rsidRDefault="00885762" w:rsidP="00885762">
            <w:pPr>
              <w:spacing w:after="0" w:line="240" w:lineRule="auto"/>
              <w:ind w:right="-34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8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3D4293" w14:textId="77777777" w:rsidR="00885762" w:rsidRPr="00F46A8B" w:rsidRDefault="00885762" w:rsidP="00885762">
            <w:pPr>
              <w:pStyle w:val="berschrift5"/>
              <w:rPr>
                <w:rFonts w:asciiTheme="minorHAnsi" w:hAnsiTheme="minorHAnsi" w:cstheme="minorHAnsi"/>
                <w:sz w:val="22"/>
                <w:szCs w:val="22"/>
              </w:rPr>
            </w:pPr>
            <w:r w:rsidRPr="00F46A8B">
              <w:rPr>
                <w:rFonts w:asciiTheme="minorHAnsi" w:hAnsiTheme="minorHAnsi" w:cstheme="minorHAnsi"/>
                <w:sz w:val="22"/>
                <w:szCs w:val="22"/>
              </w:rPr>
              <w:t>Gold mit Diamant</w:t>
            </w:r>
          </w:p>
        </w:tc>
      </w:tr>
      <w:tr w:rsidR="00885762" w:rsidRPr="005C3551" w14:paraId="387B8BB0" w14:textId="77777777" w:rsidTr="00885762">
        <w:trPr>
          <w:cantSplit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393A50" w14:textId="77777777" w:rsidR="00885762" w:rsidRPr="005C3551" w:rsidRDefault="00885762" w:rsidP="00885762">
            <w:pPr>
              <w:spacing w:after="0" w:line="240" w:lineRule="auto"/>
              <w:ind w:right="-3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7ED139" w14:textId="77777777" w:rsidR="00885762" w:rsidRPr="005C3551" w:rsidRDefault="00885762" w:rsidP="00885762">
            <w:pPr>
              <w:spacing w:after="0" w:line="240" w:lineRule="auto"/>
              <w:ind w:right="-3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D6076" w14:textId="77777777" w:rsidR="00885762" w:rsidRPr="005C3551" w:rsidRDefault="00885762" w:rsidP="00885762">
            <w:pPr>
              <w:spacing w:after="0" w:line="240" w:lineRule="auto"/>
              <w:ind w:right="-3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DA3FCB" w14:textId="77777777" w:rsidR="00885762" w:rsidRPr="005C3551" w:rsidRDefault="00885762" w:rsidP="00885762">
            <w:pPr>
              <w:spacing w:after="0" w:line="240" w:lineRule="auto"/>
              <w:ind w:right="-3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E400A" w14:textId="77777777" w:rsidR="00885762" w:rsidRPr="005C3551" w:rsidRDefault="00885762" w:rsidP="00885762">
            <w:pPr>
              <w:spacing w:after="0" w:line="240" w:lineRule="auto"/>
              <w:ind w:right="-34"/>
              <w:rPr>
                <w:rFonts w:cstheme="minorHAnsi"/>
                <w:sz w:val="20"/>
                <w:szCs w:val="20"/>
              </w:rPr>
            </w:pPr>
          </w:p>
        </w:tc>
      </w:tr>
      <w:tr w:rsidR="00885762" w:rsidRPr="005C3551" w14:paraId="78045D75" w14:textId="77777777" w:rsidTr="00885762">
        <w:trPr>
          <w:cantSplit/>
          <w:trHeight w:hRule="exact" w:val="397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AAA06C" w14:textId="77777777" w:rsidR="00885762" w:rsidRPr="005C3551" w:rsidRDefault="00885762" w:rsidP="00885762">
            <w:pPr>
              <w:spacing w:after="0" w:line="240" w:lineRule="auto"/>
              <w:ind w:right="-34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D94600" w14:textId="77777777" w:rsidR="00885762" w:rsidRPr="00F46A8B" w:rsidRDefault="00885762" w:rsidP="00885762">
            <w:pPr>
              <w:spacing w:after="0" w:line="240" w:lineRule="auto"/>
              <w:ind w:right="-34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84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5F1DBB" w14:textId="77777777" w:rsidR="00885762" w:rsidRPr="00F46A8B" w:rsidRDefault="00885762" w:rsidP="00885762">
            <w:pPr>
              <w:spacing w:after="0" w:line="240" w:lineRule="auto"/>
              <w:ind w:right="-34"/>
              <w:rPr>
                <w:rFonts w:cstheme="minorHAnsi"/>
                <w:b/>
                <w:bCs/>
              </w:rPr>
            </w:pPr>
            <w:r w:rsidRPr="00F46A8B">
              <w:rPr>
                <w:rFonts w:cstheme="minorHAnsi"/>
                <w:b/>
                <w:bCs/>
              </w:rPr>
              <w:t>das Ehrenabzeichen des VdRBw e.V. (für Nichtmitglieder)</w:t>
            </w:r>
          </w:p>
        </w:tc>
      </w:tr>
      <w:tr w:rsidR="00885762" w:rsidRPr="005C3551" w14:paraId="1DA3A3A1" w14:textId="77777777" w:rsidTr="00885762">
        <w:trPr>
          <w:cantSplit/>
          <w:trHeight w:hRule="exact" w:val="284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823921" w14:textId="77777777" w:rsidR="00885762" w:rsidRPr="005C3551" w:rsidRDefault="00885762" w:rsidP="00885762">
            <w:pPr>
              <w:spacing w:after="0" w:line="240" w:lineRule="auto"/>
              <w:ind w:right="-3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D688EB" w14:textId="77777777" w:rsidR="00885762" w:rsidRPr="00F46A8B" w:rsidRDefault="00885762" w:rsidP="00885762">
            <w:pPr>
              <w:spacing w:after="0" w:line="240" w:lineRule="auto"/>
              <w:ind w:right="-34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4F88B8" w14:textId="77777777" w:rsidR="00885762" w:rsidRPr="00F46A8B" w:rsidRDefault="00885762" w:rsidP="00885762">
            <w:pPr>
              <w:spacing w:after="0" w:line="240" w:lineRule="auto"/>
              <w:ind w:right="-34"/>
              <w:rPr>
                <w:rFonts w:cstheme="minorHAnsi"/>
              </w:rPr>
            </w:pPr>
            <w:r w:rsidRPr="00F46A8B">
              <w:rPr>
                <w:rFonts w:cstheme="minorHAnsi"/>
              </w:rPr>
              <w:t>in der Stufe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3CE384" w14:textId="77777777" w:rsidR="00885762" w:rsidRPr="00F46A8B" w:rsidRDefault="00885762" w:rsidP="00885762">
            <w:pPr>
              <w:spacing w:after="0" w:line="240" w:lineRule="auto"/>
              <w:ind w:right="-34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8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F135A5" w14:textId="77777777" w:rsidR="00885762" w:rsidRPr="00F46A8B" w:rsidRDefault="00885762" w:rsidP="00885762">
            <w:pPr>
              <w:pStyle w:val="berschrift3"/>
              <w:ind w:right="-34"/>
              <w:rPr>
                <w:rFonts w:asciiTheme="minorHAnsi" w:hAnsiTheme="minorHAnsi" w:cstheme="minorHAnsi"/>
                <w:sz w:val="22"/>
                <w:szCs w:val="22"/>
              </w:rPr>
            </w:pPr>
            <w:r w:rsidRPr="00F46A8B">
              <w:rPr>
                <w:rFonts w:asciiTheme="minorHAnsi" w:hAnsiTheme="minorHAnsi" w:cstheme="minorHAnsi"/>
                <w:sz w:val="22"/>
                <w:szCs w:val="22"/>
              </w:rPr>
              <w:t>Bronze</w:t>
            </w:r>
          </w:p>
        </w:tc>
      </w:tr>
      <w:tr w:rsidR="00885762" w:rsidRPr="005C3551" w14:paraId="275330BD" w14:textId="77777777" w:rsidTr="00885762">
        <w:trPr>
          <w:cantSplit/>
          <w:trHeight w:hRule="exact" w:val="284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C9232B" w14:textId="77777777" w:rsidR="00885762" w:rsidRPr="005C3551" w:rsidRDefault="00885762" w:rsidP="00885762">
            <w:pPr>
              <w:spacing w:after="0" w:line="240" w:lineRule="auto"/>
              <w:ind w:right="-3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704A3" w14:textId="77777777" w:rsidR="00885762" w:rsidRPr="00F46A8B" w:rsidRDefault="00885762" w:rsidP="00885762">
            <w:pPr>
              <w:spacing w:after="0" w:line="240" w:lineRule="auto"/>
              <w:ind w:right="-34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5996CA" w14:textId="77777777" w:rsidR="00885762" w:rsidRPr="00F46A8B" w:rsidRDefault="00885762" w:rsidP="00885762">
            <w:pPr>
              <w:spacing w:after="0" w:line="240" w:lineRule="auto"/>
              <w:ind w:right="-34"/>
              <w:rPr>
                <w:rFonts w:cstheme="minorHAnsi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FA985A" w14:textId="77777777" w:rsidR="00885762" w:rsidRPr="00F46A8B" w:rsidRDefault="00885762" w:rsidP="00885762">
            <w:pPr>
              <w:spacing w:after="0" w:line="240" w:lineRule="auto"/>
              <w:ind w:right="-34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8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B38DC8" w14:textId="77777777" w:rsidR="00885762" w:rsidRPr="00F46A8B" w:rsidRDefault="00885762" w:rsidP="00885762">
            <w:pPr>
              <w:spacing w:after="0" w:line="240" w:lineRule="auto"/>
              <w:ind w:right="-34"/>
              <w:rPr>
                <w:rFonts w:cstheme="minorHAnsi"/>
                <w:b/>
                <w:bCs/>
              </w:rPr>
            </w:pPr>
            <w:r w:rsidRPr="00F46A8B">
              <w:rPr>
                <w:rFonts w:cstheme="minorHAnsi"/>
                <w:b/>
                <w:bCs/>
              </w:rPr>
              <w:t>Silber</w:t>
            </w:r>
          </w:p>
        </w:tc>
      </w:tr>
      <w:tr w:rsidR="00885762" w:rsidRPr="005C3551" w14:paraId="1C8A646A" w14:textId="77777777" w:rsidTr="00885762">
        <w:trPr>
          <w:cantSplit/>
          <w:trHeight w:hRule="exact" w:val="284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817889" w14:textId="77777777" w:rsidR="00885762" w:rsidRPr="005C3551" w:rsidRDefault="00885762" w:rsidP="00885762">
            <w:pPr>
              <w:spacing w:after="0" w:line="240" w:lineRule="auto"/>
              <w:ind w:right="-3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9EA40" w14:textId="77777777" w:rsidR="00885762" w:rsidRPr="00F46A8B" w:rsidRDefault="00885762" w:rsidP="00885762">
            <w:pPr>
              <w:spacing w:after="0" w:line="240" w:lineRule="auto"/>
              <w:ind w:right="-34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9C61DB" w14:textId="77777777" w:rsidR="00885762" w:rsidRPr="00F46A8B" w:rsidRDefault="00885762" w:rsidP="00885762">
            <w:pPr>
              <w:spacing w:after="0" w:line="240" w:lineRule="auto"/>
              <w:ind w:right="-34"/>
              <w:rPr>
                <w:rFonts w:cstheme="minorHAnsi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62E8C6" w14:textId="77777777" w:rsidR="00885762" w:rsidRPr="00F46A8B" w:rsidRDefault="00885762" w:rsidP="00885762">
            <w:pPr>
              <w:spacing w:after="0" w:line="240" w:lineRule="auto"/>
              <w:ind w:right="-34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8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F88C214" w14:textId="77777777" w:rsidR="00885762" w:rsidRPr="00F46A8B" w:rsidRDefault="00885762" w:rsidP="00885762">
            <w:pPr>
              <w:spacing w:after="0" w:line="240" w:lineRule="auto"/>
              <w:ind w:right="-34"/>
              <w:rPr>
                <w:rFonts w:cstheme="minorHAnsi"/>
                <w:b/>
                <w:bCs/>
              </w:rPr>
            </w:pPr>
            <w:r w:rsidRPr="00F46A8B">
              <w:rPr>
                <w:rFonts w:cstheme="minorHAnsi"/>
                <w:b/>
                <w:bCs/>
              </w:rPr>
              <w:t>Gold</w:t>
            </w:r>
          </w:p>
        </w:tc>
      </w:tr>
      <w:tr w:rsidR="00885762" w:rsidRPr="005C3551" w14:paraId="199B7991" w14:textId="77777777" w:rsidTr="00885762">
        <w:trPr>
          <w:cantSplit/>
          <w:trHeight w:hRule="exact" w:val="28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043B069C" w14:textId="77777777" w:rsidR="00885762" w:rsidRPr="005C3551" w:rsidRDefault="00885762" w:rsidP="00885762">
            <w:pPr>
              <w:spacing w:after="0" w:line="240" w:lineRule="auto"/>
              <w:ind w:right="-3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7948D0" w14:textId="77777777" w:rsidR="00885762" w:rsidRPr="005C3551" w:rsidRDefault="00885762" w:rsidP="00885762">
            <w:pPr>
              <w:spacing w:after="0" w:line="240" w:lineRule="auto"/>
              <w:ind w:right="-3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EB51F8" w14:textId="77777777" w:rsidR="00885762" w:rsidRPr="005C3551" w:rsidRDefault="00885762" w:rsidP="00885762">
            <w:pPr>
              <w:spacing w:after="0" w:line="240" w:lineRule="auto"/>
              <w:ind w:right="-3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45AFC" w14:textId="77777777" w:rsidR="00885762" w:rsidRPr="005C3551" w:rsidRDefault="00885762" w:rsidP="00885762">
            <w:pPr>
              <w:spacing w:after="0" w:line="240" w:lineRule="auto"/>
              <w:ind w:right="-34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131864" w14:textId="77777777" w:rsidR="00885762" w:rsidRPr="005C3551" w:rsidRDefault="00885762" w:rsidP="00885762">
            <w:pPr>
              <w:spacing w:after="0" w:line="240" w:lineRule="auto"/>
              <w:ind w:right="-34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85762" w:rsidRPr="005C3551" w14:paraId="62A51212" w14:textId="77777777" w:rsidTr="00885762">
        <w:trPr>
          <w:cantSplit/>
          <w:trHeight w:hRule="exact" w:val="397"/>
        </w:trPr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935CDB" w14:textId="77777777" w:rsidR="00885762" w:rsidRPr="005C3551" w:rsidRDefault="00885762" w:rsidP="00885762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5E2BB4" w14:textId="77777777" w:rsidR="00885762" w:rsidRPr="00F46A8B" w:rsidRDefault="00885762" w:rsidP="00885762">
            <w:pPr>
              <w:spacing w:after="0" w:line="240" w:lineRule="auto"/>
              <w:ind w:right="-34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84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BF72D5" w14:textId="77777777" w:rsidR="00885762" w:rsidRPr="00F46A8B" w:rsidRDefault="00885762" w:rsidP="00885762">
            <w:pPr>
              <w:spacing w:after="0" w:line="240" w:lineRule="auto"/>
              <w:ind w:right="-34"/>
              <w:rPr>
                <w:rFonts w:cstheme="minorHAnsi"/>
                <w:b/>
                <w:bCs/>
              </w:rPr>
            </w:pPr>
            <w:r w:rsidRPr="00F46A8B">
              <w:rPr>
                <w:rFonts w:cstheme="minorHAnsi"/>
                <w:b/>
                <w:bCs/>
              </w:rPr>
              <w:t>das Wappenschild der Landesgruppe Baden-Württemberg</w:t>
            </w:r>
          </w:p>
        </w:tc>
      </w:tr>
    </w:tbl>
    <w:p w14:paraId="71B31B52" w14:textId="77777777" w:rsidR="00885762" w:rsidRPr="005C3551" w:rsidRDefault="00885762" w:rsidP="00885762">
      <w:pPr>
        <w:spacing w:after="0" w:line="240" w:lineRule="auto"/>
        <w:ind w:right="-34"/>
        <w:rPr>
          <w:rFonts w:cstheme="minorHAnsi"/>
          <w:sz w:val="20"/>
          <w:szCs w:val="20"/>
        </w:rPr>
      </w:pPr>
    </w:p>
    <w:p w14:paraId="7F2C105F" w14:textId="70F48E74" w:rsidR="00885762" w:rsidRDefault="00885762" w:rsidP="00885762">
      <w:pPr>
        <w:spacing w:after="0" w:line="240" w:lineRule="auto"/>
        <w:ind w:right="-34"/>
        <w:rPr>
          <w:rFonts w:cstheme="minorHAnsi"/>
        </w:rPr>
      </w:pPr>
      <w:r w:rsidRPr="00F46A8B">
        <w:rPr>
          <w:rFonts w:cstheme="minorHAnsi"/>
        </w:rPr>
        <w:t>in würdiger Form ausgehändigt.</w:t>
      </w:r>
    </w:p>
    <w:p w14:paraId="7109DD97" w14:textId="77777777" w:rsidR="00F46A8B" w:rsidRPr="00F46A8B" w:rsidRDefault="00F46A8B" w:rsidP="00885762">
      <w:pPr>
        <w:spacing w:after="0" w:line="240" w:lineRule="auto"/>
        <w:ind w:right="-34"/>
        <w:rPr>
          <w:rFonts w:cstheme="minorHAnsi"/>
        </w:rPr>
      </w:pPr>
    </w:p>
    <w:p w14:paraId="587D08D1" w14:textId="77777777" w:rsidR="00885762" w:rsidRPr="005C3551" w:rsidRDefault="00885762" w:rsidP="00885762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28"/>
        <w:gridCol w:w="1128"/>
        <w:gridCol w:w="5300"/>
      </w:tblGrid>
      <w:tr w:rsidR="00885762" w:rsidRPr="005C3551" w14:paraId="21A03112" w14:textId="77777777" w:rsidTr="00885762">
        <w:tc>
          <w:tcPr>
            <w:tcW w:w="2928" w:type="dxa"/>
            <w:tcBorders>
              <w:bottom w:val="single" w:sz="4" w:space="0" w:color="auto"/>
            </w:tcBorders>
            <w:shd w:val="clear" w:color="auto" w:fill="auto"/>
          </w:tcPr>
          <w:p w14:paraId="4FC820F4" w14:textId="77777777" w:rsidR="00885762" w:rsidRPr="005C3551" w:rsidRDefault="00885762" w:rsidP="0088576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BA5011D" w14:textId="112402A5" w:rsidR="00885762" w:rsidRPr="005C3551" w:rsidRDefault="00885762" w:rsidP="0088576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shd w:val="clear" w:color="auto" w:fill="auto"/>
          </w:tcPr>
          <w:p w14:paraId="14289286" w14:textId="77777777" w:rsidR="00885762" w:rsidRPr="005C3551" w:rsidRDefault="00885762" w:rsidP="0088576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00" w:type="dxa"/>
            <w:tcBorders>
              <w:bottom w:val="single" w:sz="4" w:space="0" w:color="auto"/>
            </w:tcBorders>
            <w:shd w:val="clear" w:color="auto" w:fill="auto"/>
          </w:tcPr>
          <w:p w14:paraId="7389E21D" w14:textId="77777777" w:rsidR="00885762" w:rsidRPr="005C3551" w:rsidRDefault="00885762" w:rsidP="0088576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BB45EA9" w14:textId="30F932EB" w:rsidR="00885762" w:rsidRPr="005C3551" w:rsidRDefault="00885762" w:rsidP="0088576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85762" w:rsidRPr="005C3551" w14:paraId="1BE04023" w14:textId="77777777" w:rsidTr="00885762">
        <w:tc>
          <w:tcPr>
            <w:tcW w:w="292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9873172" w14:textId="77777777" w:rsidR="00885762" w:rsidRPr="005C3551" w:rsidRDefault="00885762" w:rsidP="00885762">
            <w:pPr>
              <w:spacing w:after="0" w:line="240" w:lineRule="auto"/>
              <w:ind w:right="-34"/>
              <w:rPr>
                <w:rFonts w:cstheme="minorHAnsi"/>
                <w:sz w:val="20"/>
                <w:szCs w:val="20"/>
              </w:rPr>
            </w:pPr>
            <w:r w:rsidRPr="005C3551">
              <w:rPr>
                <w:rFonts w:cstheme="minorHAnsi"/>
                <w:sz w:val="20"/>
                <w:szCs w:val="20"/>
              </w:rPr>
              <w:t>Datum</w:t>
            </w:r>
          </w:p>
        </w:tc>
        <w:tc>
          <w:tcPr>
            <w:tcW w:w="1128" w:type="dxa"/>
            <w:vMerge/>
            <w:shd w:val="clear" w:color="auto" w:fill="auto"/>
          </w:tcPr>
          <w:p w14:paraId="728094D7" w14:textId="77777777" w:rsidR="00885762" w:rsidRPr="005C3551" w:rsidRDefault="00885762" w:rsidP="0088576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B5C66B" w14:textId="3CFB8AA5" w:rsidR="00885762" w:rsidRPr="005C3551" w:rsidRDefault="00885762" w:rsidP="00885762">
            <w:pPr>
              <w:spacing w:after="0" w:line="240" w:lineRule="auto"/>
              <w:ind w:right="-34"/>
              <w:rPr>
                <w:rFonts w:cstheme="minorHAnsi"/>
                <w:sz w:val="20"/>
                <w:szCs w:val="20"/>
              </w:rPr>
            </w:pPr>
            <w:r w:rsidRPr="005C3551">
              <w:rPr>
                <w:rFonts w:cstheme="minorHAnsi"/>
                <w:sz w:val="20"/>
                <w:szCs w:val="20"/>
              </w:rPr>
              <w:t>Unterschrift des Verleihenden</w:t>
            </w:r>
          </w:p>
          <w:p w14:paraId="1489E638" w14:textId="112A7C22" w:rsidR="00885762" w:rsidRDefault="00885762" w:rsidP="0088576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5E8D9B4" w14:textId="77777777" w:rsidR="00F46A8B" w:rsidRPr="005C3551" w:rsidRDefault="00F46A8B" w:rsidP="0088576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951A2D3" w14:textId="77777777" w:rsidR="00885762" w:rsidRPr="005C3551" w:rsidRDefault="00885762" w:rsidP="0088576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85762" w:rsidRPr="005C3551" w14:paraId="2A7A3C2A" w14:textId="77777777" w:rsidTr="00885762">
        <w:tc>
          <w:tcPr>
            <w:tcW w:w="2928" w:type="dxa"/>
            <w:vMerge/>
            <w:shd w:val="clear" w:color="auto" w:fill="auto"/>
          </w:tcPr>
          <w:p w14:paraId="05093D22" w14:textId="77777777" w:rsidR="00885762" w:rsidRPr="005C3551" w:rsidRDefault="00885762" w:rsidP="0088576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14:paraId="4E7B0097" w14:textId="77777777" w:rsidR="00885762" w:rsidRPr="005C3551" w:rsidRDefault="00885762" w:rsidP="0088576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00" w:type="dxa"/>
            <w:tcBorders>
              <w:top w:val="single" w:sz="4" w:space="0" w:color="auto"/>
            </w:tcBorders>
            <w:shd w:val="clear" w:color="auto" w:fill="auto"/>
          </w:tcPr>
          <w:p w14:paraId="5FD28662" w14:textId="77777777" w:rsidR="00885762" w:rsidRPr="005C3551" w:rsidRDefault="00885762" w:rsidP="0088576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C3551">
              <w:rPr>
                <w:rFonts w:cstheme="minorHAnsi"/>
                <w:sz w:val="20"/>
                <w:szCs w:val="20"/>
              </w:rPr>
              <w:t>Name in Druckbuchstaben</w:t>
            </w:r>
          </w:p>
        </w:tc>
      </w:tr>
    </w:tbl>
    <w:p w14:paraId="3E391A50" w14:textId="77777777" w:rsidR="00B41524" w:rsidRPr="005C3551" w:rsidRDefault="00B41524" w:rsidP="00885762">
      <w:pPr>
        <w:spacing w:after="0" w:line="240" w:lineRule="auto"/>
        <w:rPr>
          <w:rFonts w:cstheme="minorHAnsi"/>
          <w:sz w:val="20"/>
          <w:szCs w:val="20"/>
        </w:rPr>
      </w:pPr>
    </w:p>
    <w:sectPr w:rsidR="00B41524" w:rsidRPr="005C3551" w:rsidSect="005F7B3C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985" w:right="851" w:bottom="1247" w:left="1321" w:header="720" w:footer="5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6F1D5" w14:textId="77777777" w:rsidR="008B1152" w:rsidRDefault="008B1152" w:rsidP="00673A0B">
      <w:pPr>
        <w:spacing w:after="0" w:line="240" w:lineRule="auto"/>
      </w:pPr>
      <w:r>
        <w:separator/>
      </w:r>
    </w:p>
  </w:endnote>
  <w:endnote w:type="continuationSeparator" w:id="0">
    <w:p w14:paraId="0FFCFA00" w14:textId="77777777" w:rsidR="008B1152" w:rsidRDefault="008B1152" w:rsidP="00673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F098F" w14:textId="77777777" w:rsidR="00361005" w:rsidRDefault="00361005" w:rsidP="00361005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br/>
    </w:r>
    <w:r>
      <w:rPr>
        <w:sz w:val="16"/>
        <w:szCs w:val="16"/>
      </w:rPr>
      <w:br/>
    </w:r>
  </w:p>
  <w:p w14:paraId="280D8E08" w14:textId="3D8E598A" w:rsidR="00361005" w:rsidRPr="00361005" w:rsidRDefault="00361005" w:rsidP="00361005">
    <w:pPr>
      <w:pStyle w:val="Fuzeile"/>
      <w:jc w:val="center"/>
      <w:rPr>
        <w:sz w:val="16"/>
        <w:szCs w:val="16"/>
      </w:rPr>
    </w:pPr>
    <w:r w:rsidRPr="00361005">
      <w:rPr>
        <w:sz w:val="16"/>
        <w:szCs w:val="16"/>
      </w:rPr>
      <w:t>Vorstand i.S.d. § 26 BGB i.V.m. Art. 10 Nr. 2 der Satzung ist das Präsidium · Finanzamt Bonn-Außenstadt ·</w:t>
    </w:r>
    <w:r>
      <w:rPr>
        <w:sz w:val="16"/>
        <w:szCs w:val="16"/>
      </w:rPr>
      <w:t xml:space="preserve"> 206/5881/0131</w:t>
    </w:r>
    <w:r>
      <w:rPr>
        <w:sz w:val="16"/>
        <w:szCs w:val="16"/>
      </w:rPr>
      <w:br/>
      <w:t>Sitz des Vereins ist 10117 Berlin · AG Berlin-Charlottenburg · VR 350 38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18C6E" w14:textId="77777777" w:rsidR="008935F1" w:rsidRDefault="008935F1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5AB5CD" wp14:editId="7AFD6CDC">
              <wp:simplePos x="0" y="0"/>
              <wp:positionH relativeFrom="column">
                <wp:posOffset>-648335</wp:posOffset>
              </wp:positionH>
              <wp:positionV relativeFrom="paragraph">
                <wp:posOffset>-168761</wp:posOffset>
              </wp:positionV>
              <wp:extent cx="6861717" cy="497878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61717" cy="49787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18D6F9" w14:textId="77777777" w:rsidR="008935F1" w:rsidRDefault="008935F1" w:rsidP="00FE3CA9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2393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Vorstand i.S.d. § 26 BGB i.V.m. Art. 10 Nr. 2 der Satzung ist das Präsidium |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Finanzamt Bonn-Außenstadt | 206/5881/0131</w:t>
                          </w:r>
                        </w:p>
                        <w:p w14:paraId="47FBB68B" w14:textId="77777777" w:rsidR="008935F1" w:rsidRPr="00623934" w:rsidRDefault="008935F1" w:rsidP="00FE3CA9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Sitz des Vereins ist 10117 Berlin | AG Berlin-Charlottenburg | VR 350 38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5AB5CD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-51.05pt;margin-top:-13.3pt;width:540.3pt;height:3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" filled="f" stroked="f" strokeweight=".5pt">
              <v:textbox>
                <w:txbxContent>
                  <w:p w14:paraId="0418D6F9" w14:textId="77777777" w:rsidR="008935F1" w:rsidRDefault="008935F1" w:rsidP="00FE3CA9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2393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Vorstand i.S.d. § 26 BGB i.V.m. Art. 10 Nr. 2 der Satzung ist das Präsidium |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Finanzamt Bonn-Außenstadt | 206/5881/0131</w:t>
                    </w:r>
                  </w:p>
                  <w:p w14:paraId="47FBB68B" w14:textId="77777777" w:rsidR="008935F1" w:rsidRPr="00623934" w:rsidRDefault="008935F1" w:rsidP="00FE3CA9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Sitz des Vereins ist 10117 Berlin | AG Berlin-Charlottenburg | VR 350 38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5314B" w14:textId="77777777" w:rsidR="008B1152" w:rsidRDefault="008B1152" w:rsidP="00673A0B">
      <w:pPr>
        <w:spacing w:after="0" w:line="240" w:lineRule="auto"/>
      </w:pPr>
      <w:r>
        <w:separator/>
      </w:r>
    </w:p>
  </w:footnote>
  <w:footnote w:type="continuationSeparator" w:id="0">
    <w:p w14:paraId="04C1BAB9" w14:textId="77777777" w:rsidR="008B1152" w:rsidRDefault="008B1152" w:rsidP="00673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2FF21" w14:textId="1D55D007" w:rsidR="00673A0B" w:rsidRDefault="00830D09" w:rsidP="00673A0B">
    <w:pPr>
      <w:pStyle w:val="Kopfzeile"/>
      <w:tabs>
        <w:tab w:val="clear" w:pos="4536"/>
        <w:tab w:val="clear" w:pos="9072"/>
        <w:tab w:val="left" w:pos="262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01A6DEB" wp14:editId="3EACB224">
              <wp:simplePos x="0" y="0"/>
              <wp:positionH relativeFrom="column">
                <wp:posOffset>-838835</wp:posOffset>
              </wp:positionH>
              <wp:positionV relativeFrom="paragraph">
                <wp:posOffset>2905125</wp:posOffset>
              </wp:positionV>
              <wp:extent cx="419100" cy="2257425"/>
              <wp:effectExtent l="0" t="0" r="0" b="9525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9100" cy="22574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98E76A3" id="Rechteck 5" o:spid="_x0000_s1026" style="position:absolute;margin-left:-66.05pt;margin-top:228.75pt;width:33pt;height:177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" fillcolor="white [3212]" stroked="f" strokeweight="2pt"/>
          </w:pict>
        </mc:Fallback>
      </mc:AlternateContent>
    </w:r>
    <w:r w:rsidR="00B92FB6">
      <w:rPr>
        <w:noProof/>
      </w:rPr>
      <w:drawing>
        <wp:anchor distT="0" distB="0" distL="114300" distR="114300" simplePos="0" relativeHeight="251664384" behindDoc="0" locked="0" layoutInCell="1" allowOverlap="1" wp14:anchorId="030DA7A5" wp14:editId="20E0EDB4">
          <wp:simplePos x="0" y="0"/>
          <wp:positionH relativeFrom="column">
            <wp:posOffset>3352898</wp:posOffset>
          </wp:positionH>
          <wp:positionV relativeFrom="paragraph">
            <wp:posOffset>-133643</wp:posOffset>
          </wp:positionV>
          <wp:extent cx="796551" cy="991773"/>
          <wp:effectExtent l="0" t="0" r="381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551" cy="9917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5C4B">
      <w:rPr>
        <w:noProof/>
      </w:rPr>
      <w:drawing>
        <wp:anchor distT="0" distB="0" distL="114300" distR="114300" simplePos="0" relativeHeight="251663360" behindDoc="1" locked="0" layoutInCell="1" allowOverlap="1" wp14:anchorId="496514DC" wp14:editId="3D6792E2">
          <wp:simplePos x="0" y="0"/>
          <wp:positionH relativeFrom="column">
            <wp:posOffset>-838487</wp:posOffset>
          </wp:positionH>
          <wp:positionV relativeFrom="paragraph">
            <wp:posOffset>-457200</wp:posOffset>
          </wp:positionV>
          <wp:extent cx="7537703" cy="106668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703" cy="106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92AF" w14:textId="77777777" w:rsidR="00BD1898" w:rsidRDefault="00BD1898">
    <w:pPr>
      <w:pStyle w:val="Kopfzeile"/>
    </w:pPr>
    <w:r>
      <w:rPr>
        <w:noProof/>
        <w:color w:val="4F81BD" w:themeColor="accent1"/>
      </w:rPr>
      <w:drawing>
        <wp:anchor distT="0" distB="0" distL="114300" distR="114300" simplePos="0" relativeHeight="251659264" behindDoc="1" locked="1" layoutInCell="1" allowOverlap="1" wp14:anchorId="6FEDF82A" wp14:editId="17566483">
          <wp:simplePos x="0" y="0"/>
          <wp:positionH relativeFrom="column">
            <wp:posOffset>-882650</wp:posOffset>
          </wp:positionH>
          <wp:positionV relativeFrom="page">
            <wp:posOffset>33020</wp:posOffset>
          </wp:positionV>
          <wp:extent cx="7512050" cy="10610850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050" cy="1061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190118" w14:textId="77777777" w:rsidR="00BD1898" w:rsidRDefault="00BD189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256C5"/>
    <w:multiLevelType w:val="hybridMultilevel"/>
    <w:tmpl w:val="21EE1972"/>
    <w:lvl w:ilvl="0" w:tplc="FFFFFFFF">
      <w:start w:val="1"/>
      <w:numFmt w:val="bullet"/>
      <w:lvlText w:val="-"/>
      <w:lvlJc w:val="left"/>
      <w:pPr>
        <w:ind w:left="862" w:hanging="360"/>
      </w:pPr>
      <w:rPr>
        <w:rFonts w:ascii="Courier New" w:hAnsi="Courier New" w:hint="default"/>
      </w:rPr>
    </w:lvl>
    <w:lvl w:ilvl="1" w:tplc="04070005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6B87296"/>
    <w:multiLevelType w:val="hybridMultilevel"/>
    <w:tmpl w:val="47609820"/>
    <w:lvl w:ilvl="0" w:tplc="2B2469B2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711646A"/>
    <w:multiLevelType w:val="hybridMultilevel"/>
    <w:tmpl w:val="1E6A10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0C2FFF"/>
    <w:multiLevelType w:val="hybridMultilevel"/>
    <w:tmpl w:val="180E1D96"/>
    <w:lvl w:ilvl="0" w:tplc="2B2469B2">
      <w:start w:val="1"/>
      <w:numFmt w:val="bullet"/>
      <w:lvlText w:val="-"/>
      <w:lvlJc w:val="left"/>
      <w:pPr>
        <w:ind w:left="862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D4828AE"/>
    <w:multiLevelType w:val="hybridMultilevel"/>
    <w:tmpl w:val="019AE592"/>
    <w:lvl w:ilvl="0" w:tplc="1DEC491A">
      <w:start w:val="1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B24C6"/>
    <w:multiLevelType w:val="hybridMultilevel"/>
    <w:tmpl w:val="CDA8222A"/>
    <w:lvl w:ilvl="0" w:tplc="0407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4AB07E34"/>
    <w:multiLevelType w:val="hybridMultilevel"/>
    <w:tmpl w:val="DEDC3FAA"/>
    <w:lvl w:ilvl="0" w:tplc="0407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4D6D0F6E"/>
    <w:multiLevelType w:val="hybridMultilevel"/>
    <w:tmpl w:val="3ADA095E"/>
    <w:lvl w:ilvl="0" w:tplc="2B2469B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B62EDF"/>
    <w:multiLevelType w:val="hybridMultilevel"/>
    <w:tmpl w:val="95686336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665C2760"/>
    <w:multiLevelType w:val="hybridMultilevel"/>
    <w:tmpl w:val="806661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C15DEF"/>
    <w:multiLevelType w:val="hybridMultilevel"/>
    <w:tmpl w:val="DA744CA0"/>
    <w:lvl w:ilvl="0" w:tplc="2B2469B2">
      <w:start w:val="1"/>
      <w:numFmt w:val="bullet"/>
      <w:lvlText w:val="-"/>
      <w:lvlJc w:val="left"/>
      <w:pPr>
        <w:ind w:left="502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</w:num>
  <w:num w:numId="5">
    <w:abstractNumId w:val="10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0B"/>
    <w:rsid w:val="00004A3C"/>
    <w:rsid w:val="000174BC"/>
    <w:rsid w:val="00075579"/>
    <w:rsid w:val="00076E28"/>
    <w:rsid w:val="0008085F"/>
    <w:rsid w:val="00090C7D"/>
    <w:rsid w:val="00095D71"/>
    <w:rsid w:val="000D010E"/>
    <w:rsid w:val="000D5561"/>
    <w:rsid w:val="000F04ED"/>
    <w:rsid w:val="00112BD4"/>
    <w:rsid w:val="0012389F"/>
    <w:rsid w:val="001E0F35"/>
    <w:rsid w:val="001F524D"/>
    <w:rsid w:val="00202005"/>
    <w:rsid w:val="002068DD"/>
    <w:rsid w:val="002A5C4B"/>
    <w:rsid w:val="002C126B"/>
    <w:rsid w:val="002D067E"/>
    <w:rsid w:val="002F56C4"/>
    <w:rsid w:val="002F6402"/>
    <w:rsid w:val="00335946"/>
    <w:rsid w:val="00340200"/>
    <w:rsid w:val="00361005"/>
    <w:rsid w:val="003655D7"/>
    <w:rsid w:val="00366A7D"/>
    <w:rsid w:val="00370654"/>
    <w:rsid w:val="00384D64"/>
    <w:rsid w:val="00391212"/>
    <w:rsid w:val="00394665"/>
    <w:rsid w:val="00395CF3"/>
    <w:rsid w:val="00397B83"/>
    <w:rsid w:val="003B37D8"/>
    <w:rsid w:val="003E5A3F"/>
    <w:rsid w:val="00403A6F"/>
    <w:rsid w:val="0041071B"/>
    <w:rsid w:val="0041795E"/>
    <w:rsid w:val="00420A8C"/>
    <w:rsid w:val="00434D95"/>
    <w:rsid w:val="00435661"/>
    <w:rsid w:val="0044192E"/>
    <w:rsid w:val="00456A30"/>
    <w:rsid w:val="00474641"/>
    <w:rsid w:val="0048039D"/>
    <w:rsid w:val="00481941"/>
    <w:rsid w:val="004A33DB"/>
    <w:rsid w:val="004A7225"/>
    <w:rsid w:val="004B16CC"/>
    <w:rsid w:val="004C2B90"/>
    <w:rsid w:val="00523B40"/>
    <w:rsid w:val="00541767"/>
    <w:rsid w:val="00553FD6"/>
    <w:rsid w:val="00570B00"/>
    <w:rsid w:val="005B6A7E"/>
    <w:rsid w:val="005B750F"/>
    <w:rsid w:val="005C130B"/>
    <w:rsid w:val="005C3551"/>
    <w:rsid w:val="005C5525"/>
    <w:rsid w:val="005F7B3C"/>
    <w:rsid w:val="006320D9"/>
    <w:rsid w:val="0063551D"/>
    <w:rsid w:val="00646E54"/>
    <w:rsid w:val="00673A0B"/>
    <w:rsid w:val="006761F8"/>
    <w:rsid w:val="006844AD"/>
    <w:rsid w:val="00686BE3"/>
    <w:rsid w:val="006A219C"/>
    <w:rsid w:val="006C50C2"/>
    <w:rsid w:val="006C6DAA"/>
    <w:rsid w:val="006D0779"/>
    <w:rsid w:val="006F31A9"/>
    <w:rsid w:val="0070163B"/>
    <w:rsid w:val="00715BE4"/>
    <w:rsid w:val="007335E0"/>
    <w:rsid w:val="0074501B"/>
    <w:rsid w:val="00745954"/>
    <w:rsid w:val="00747BAF"/>
    <w:rsid w:val="00757CD0"/>
    <w:rsid w:val="0078717D"/>
    <w:rsid w:val="007F7039"/>
    <w:rsid w:val="00805093"/>
    <w:rsid w:val="008227C9"/>
    <w:rsid w:val="00827679"/>
    <w:rsid w:val="00830D09"/>
    <w:rsid w:val="00837466"/>
    <w:rsid w:val="00847293"/>
    <w:rsid w:val="00854805"/>
    <w:rsid w:val="00873359"/>
    <w:rsid w:val="00875EB5"/>
    <w:rsid w:val="0087630C"/>
    <w:rsid w:val="0088548D"/>
    <w:rsid w:val="00885762"/>
    <w:rsid w:val="008935F1"/>
    <w:rsid w:val="008A0014"/>
    <w:rsid w:val="008B1152"/>
    <w:rsid w:val="008C3F35"/>
    <w:rsid w:val="008E4FA4"/>
    <w:rsid w:val="008F136B"/>
    <w:rsid w:val="008F529C"/>
    <w:rsid w:val="00901BC0"/>
    <w:rsid w:val="00910FD0"/>
    <w:rsid w:val="00922CC4"/>
    <w:rsid w:val="009810F6"/>
    <w:rsid w:val="009A21AE"/>
    <w:rsid w:val="009A4949"/>
    <w:rsid w:val="009C65D1"/>
    <w:rsid w:val="009D6B40"/>
    <w:rsid w:val="00A003D0"/>
    <w:rsid w:val="00A46DDE"/>
    <w:rsid w:val="00A6443E"/>
    <w:rsid w:val="00A725F2"/>
    <w:rsid w:val="00AA1C88"/>
    <w:rsid w:val="00AC2ABB"/>
    <w:rsid w:val="00B41524"/>
    <w:rsid w:val="00B41EC3"/>
    <w:rsid w:val="00B92FB6"/>
    <w:rsid w:val="00B931EF"/>
    <w:rsid w:val="00B95AEA"/>
    <w:rsid w:val="00BA68C8"/>
    <w:rsid w:val="00BD1898"/>
    <w:rsid w:val="00BD6BFE"/>
    <w:rsid w:val="00BE1D17"/>
    <w:rsid w:val="00BF65E2"/>
    <w:rsid w:val="00C05382"/>
    <w:rsid w:val="00C16D1F"/>
    <w:rsid w:val="00C20A39"/>
    <w:rsid w:val="00C51D68"/>
    <w:rsid w:val="00C94FFA"/>
    <w:rsid w:val="00CA200F"/>
    <w:rsid w:val="00CB4EB6"/>
    <w:rsid w:val="00CC495D"/>
    <w:rsid w:val="00CC5D80"/>
    <w:rsid w:val="00CD58A4"/>
    <w:rsid w:val="00D024DB"/>
    <w:rsid w:val="00D07C8E"/>
    <w:rsid w:val="00D121B0"/>
    <w:rsid w:val="00D36AB3"/>
    <w:rsid w:val="00D424D3"/>
    <w:rsid w:val="00D44B11"/>
    <w:rsid w:val="00D46C8D"/>
    <w:rsid w:val="00D748B6"/>
    <w:rsid w:val="00D777AE"/>
    <w:rsid w:val="00D779BA"/>
    <w:rsid w:val="00D9359F"/>
    <w:rsid w:val="00DD4EBC"/>
    <w:rsid w:val="00DF1909"/>
    <w:rsid w:val="00DF41E8"/>
    <w:rsid w:val="00E033D3"/>
    <w:rsid w:val="00E03FCA"/>
    <w:rsid w:val="00E21B49"/>
    <w:rsid w:val="00E2693F"/>
    <w:rsid w:val="00E3383A"/>
    <w:rsid w:val="00E77D30"/>
    <w:rsid w:val="00E923D4"/>
    <w:rsid w:val="00E94F7D"/>
    <w:rsid w:val="00EC069F"/>
    <w:rsid w:val="00EC57A1"/>
    <w:rsid w:val="00EF315D"/>
    <w:rsid w:val="00F14C4C"/>
    <w:rsid w:val="00F2157F"/>
    <w:rsid w:val="00F220EE"/>
    <w:rsid w:val="00F26DA9"/>
    <w:rsid w:val="00F300A8"/>
    <w:rsid w:val="00F46A8B"/>
    <w:rsid w:val="00F50756"/>
    <w:rsid w:val="00F50E90"/>
    <w:rsid w:val="00F62154"/>
    <w:rsid w:val="00F73536"/>
    <w:rsid w:val="00F76E44"/>
    <w:rsid w:val="00FA0368"/>
    <w:rsid w:val="00FA4EA6"/>
    <w:rsid w:val="00FD5839"/>
    <w:rsid w:val="00FD7294"/>
    <w:rsid w:val="00FE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4EBBB"/>
  <w15:chartTrackingRefBased/>
  <w15:docId w15:val="{86EBFF8E-5FA8-43E1-9ABA-25E3B723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F7B3C"/>
    <w:pPr>
      <w:spacing w:after="60"/>
    </w:pPr>
  </w:style>
  <w:style w:type="paragraph" w:styleId="berschrift2">
    <w:name w:val="heading 2"/>
    <w:basedOn w:val="Standard"/>
    <w:next w:val="Standard"/>
    <w:link w:val="berschrift2Zchn"/>
    <w:qFormat/>
    <w:rsid w:val="0088576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Verdana" w:eastAsia="Times New Roman" w:hAnsi="Verdana" w:cs="Times New Roman"/>
      <w:sz w:val="24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88576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Verdana" w:eastAsia="Times New Roman" w:hAnsi="Verdana" w:cs="Times New Roman"/>
      <w:b/>
      <w:bCs/>
      <w:sz w:val="16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88576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Verdana" w:eastAsia="Times New Roman" w:hAnsi="Verdana" w:cs="Times New Roman"/>
      <w:b/>
      <w:bCs/>
      <w:sz w:val="18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885762"/>
    <w:pPr>
      <w:keepNext/>
      <w:overflowPunct w:val="0"/>
      <w:autoSpaceDE w:val="0"/>
      <w:autoSpaceDN w:val="0"/>
      <w:adjustRightInd w:val="0"/>
      <w:spacing w:after="0" w:line="240" w:lineRule="auto"/>
      <w:ind w:right="-34"/>
      <w:textAlignment w:val="baseline"/>
      <w:outlineLvl w:val="4"/>
    </w:pPr>
    <w:rPr>
      <w:rFonts w:ascii="Verdana" w:eastAsia="Times New Roman" w:hAnsi="Verdana" w:cs="Times New Roman"/>
      <w:b/>
      <w:bCs/>
      <w:sz w:val="1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673A0B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673A0B"/>
    <w:rPr>
      <w:rFonts w:eastAsiaTheme="minorEastAsia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3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3A0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73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3A0B"/>
  </w:style>
  <w:style w:type="paragraph" w:styleId="Fuzeile">
    <w:name w:val="footer"/>
    <w:basedOn w:val="Standard"/>
    <w:link w:val="FuzeileZchn"/>
    <w:uiPriority w:val="99"/>
    <w:unhideWhenUsed/>
    <w:rsid w:val="00673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3A0B"/>
  </w:style>
  <w:style w:type="table" w:styleId="Tabellenraster">
    <w:name w:val="Table Grid"/>
    <w:basedOn w:val="NormaleTabelle"/>
    <w:uiPriority w:val="59"/>
    <w:rsid w:val="00BD1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C6DAA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885762"/>
    <w:rPr>
      <w:rFonts w:ascii="Verdana" w:eastAsia="Times New Roman" w:hAnsi="Verdana" w:cs="Times New Roman"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885762"/>
    <w:rPr>
      <w:rFonts w:ascii="Verdana" w:eastAsia="Times New Roman" w:hAnsi="Verdana" w:cs="Times New Roman"/>
      <w:b/>
      <w:bCs/>
      <w:sz w:val="16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885762"/>
    <w:rPr>
      <w:rFonts w:ascii="Verdana" w:eastAsia="Times New Roman" w:hAnsi="Verdana" w:cs="Times New Roman"/>
      <w:b/>
      <w:bCs/>
      <w:sz w:val="18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885762"/>
    <w:rPr>
      <w:rFonts w:ascii="Verdana" w:eastAsia="Times New Roman" w:hAnsi="Verdana" w:cs="Times New Roman"/>
      <w:b/>
      <w:bCs/>
      <w:sz w:val="16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5C355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C35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1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den-Wuerttemberg@Reservistenverband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2C164-3452-4A9B-9AE4-D305D1916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 LGrp BW</dc:creator>
  <cp:keywords/>
  <dc:description/>
  <cp:lastModifiedBy>Thomas Kramer</cp:lastModifiedBy>
  <cp:revision>17</cp:revision>
  <cp:lastPrinted>2022-01-13T15:35:00Z</cp:lastPrinted>
  <dcterms:created xsi:type="dcterms:W3CDTF">2021-12-30T16:01:00Z</dcterms:created>
  <dcterms:modified xsi:type="dcterms:W3CDTF">2022-01-17T10:24:00Z</dcterms:modified>
</cp:coreProperties>
</file>